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3DD70967" w:rsidR="009815C7" w:rsidRPr="007B0071" w:rsidRDefault="00E43D27" w:rsidP="00373F3E">
      <w:pPr>
        <w:spacing w:after="0" w:line="240" w:lineRule="auto"/>
        <w:jc w:val="center"/>
        <w:rPr>
          <w:rFonts w:ascii="Sylfaen" w:hAnsi="Sylfaen" w:cs="Sylfaen"/>
          <w:b/>
          <w:lang w:val="ka-GE"/>
        </w:rPr>
      </w:pPr>
      <w:r>
        <w:rPr>
          <w:rFonts w:ascii="Sylfaen" w:hAnsi="Sylfaen" w:cs="Sylfaen"/>
          <w:b/>
          <w:lang w:val="ka-GE"/>
        </w:rPr>
        <w:t>ლიხაურის</w:t>
      </w:r>
      <w:r w:rsidR="00226E1C" w:rsidRPr="00226E1C">
        <w:rPr>
          <w:rFonts w:ascii="Sylfaen" w:hAnsi="Sylfaen" w:cs="Sylfaen"/>
          <w:b/>
          <w:lang w:val="ka-GE"/>
        </w:rPr>
        <w:t xml:space="preserve"> ქუჩაზე წყალარინების </w:t>
      </w:r>
      <w:r>
        <w:rPr>
          <w:rFonts w:ascii="Sylfaen" w:hAnsi="Sylfaen" w:cs="Sylfaen"/>
          <w:b/>
          <w:lang w:val="ka-GE"/>
        </w:rPr>
        <w:t>სატუმბი სადგურის მოწყობის</w:t>
      </w:r>
      <w:r w:rsidR="005756B4">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426A8DCB"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E43D27" w:rsidRPr="00E43D27">
        <w:rPr>
          <w:rFonts w:ascii="Sylfaen" w:hAnsi="Sylfaen" w:cs="Sylfaen"/>
          <w:lang w:val="ka-GE"/>
        </w:rPr>
        <w:t xml:space="preserve">ლიხაურის ქუჩაზე წყალარინების სატუმბი სადგურის მოწყობის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100A0D0A" w:rsidR="00DB5C8D" w:rsidRPr="006005A1" w:rsidRDefault="00E43D27" w:rsidP="00696A50">
      <w:pPr>
        <w:spacing w:after="0" w:line="240" w:lineRule="auto"/>
        <w:jc w:val="both"/>
        <w:rPr>
          <w:rFonts w:ascii="Sylfaen" w:hAnsi="Sylfaen" w:cs="Sylfaen"/>
          <w:lang w:val="ka-GE"/>
        </w:rPr>
      </w:pPr>
      <w:r w:rsidRPr="00E43D27">
        <w:rPr>
          <w:rFonts w:ascii="Sylfaen" w:hAnsi="Sylfaen" w:cs="Sylfaen"/>
          <w:lang w:val="ka-GE"/>
        </w:rPr>
        <w:t xml:space="preserve">ლიხაურის ქუჩაზე წყალარინების სატუმბი სადგურის მოწყობის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438EC806"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E43D27">
        <w:rPr>
          <w:rFonts w:ascii="Sylfaen" w:hAnsi="Sylfaen"/>
          <w:lang w:val="ka-GE"/>
        </w:rPr>
        <w:t xml:space="preserve">ვაკე-საბურთალოს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496D5A3F"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F86616">
        <w:rPr>
          <w:rFonts w:ascii="Sylfaen" w:hAnsi="Sylfaen" w:cs="Sylfaen"/>
          <w:b/>
          <w:sz w:val="20"/>
          <w:szCs w:val="20"/>
          <w:lang w:val="ka-GE"/>
        </w:rPr>
        <w:t>12 სექტემბერი</w:t>
      </w:r>
      <w:bookmarkStart w:id="1" w:name="_GoBack"/>
      <w:bookmarkEnd w:id="1"/>
      <w:r w:rsidR="000C130E">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0826F" w14:textId="77777777" w:rsidR="00D5070B" w:rsidRDefault="00D5070B" w:rsidP="007902EA">
      <w:pPr>
        <w:spacing w:after="0" w:line="240" w:lineRule="auto"/>
      </w:pPr>
      <w:r>
        <w:separator/>
      </w:r>
    </w:p>
  </w:endnote>
  <w:endnote w:type="continuationSeparator" w:id="0">
    <w:p w14:paraId="4E970513" w14:textId="77777777" w:rsidR="00D5070B" w:rsidRDefault="00D5070B"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4E7CA5F7" w:rsidR="004A3BD8" w:rsidRDefault="004A3BD8">
        <w:pPr>
          <w:pStyle w:val="Footer"/>
          <w:jc w:val="right"/>
        </w:pPr>
        <w:r>
          <w:fldChar w:fldCharType="begin"/>
        </w:r>
        <w:r>
          <w:instrText xml:space="preserve"> PAGE   \* MERGEFORMAT </w:instrText>
        </w:r>
        <w:r>
          <w:fldChar w:fldCharType="separate"/>
        </w:r>
        <w:r w:rsidR="00D5070B">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7CC40" w14:textId="77777777" w:rsidR="00D5070B" w:rsidRDefault="00D5070B" w:rsidP="007902EA">
      <w:pPr>
        <w:spacing w:after="0" w:line="240" w:lineRule="auto"/>
      </w:pPr>
      <w:r>
        <w:separator/>
      </w:r>
    </w:p>
  </w:footnote>
  <w:footnote w:type="continuationSeparator" w:id="0">
    <w:p w14:paraId="5BCBEE3B" w14:textId="77777777" w:rsidR="00D5070B" w:rsidRDefault="00D5070B"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26E1C"/>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27F7"/>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46CD"/>
    <w:rsid w:val="00735828"/>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D57B5"/>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70B"/>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3D27"/>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86616"/>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BBD7F-D4EC-408B-A13E-A0AA93BAC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1721</TotalTime>
  <Pages>6</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269</cp:revision>
  <cp:lastPrinted>2015-07-27T06:36:00Z</cp:lastPrinted>
  <dcterms:created xsi:type="dcterms:W3CDTF">2017-02-28T15:04:00Z</dcterms:created>
  <dcterms:modified xsi:type="dcterms:W3CDTF">2022-09-05T13:37:00Z</dcterms:modified>
</cp:coreProperties>
</file>